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BAED" w14:textId="3A932112" w:rsidR="00D71C9E" w:rsidRDefault="003B4802" w:rsidP="00974A50">
      <w:pPr>
        <w:spacing w:line="240" w:lineRule="auto"/>
        <w:rPr>
          <w:b/>
          <w:color w:val="0070C0"/>
          <w:sz w:val="36"/>
        </w:rPr>
      </w:pPr>
      <w:r>
        <w:rPr>
          <w:b/>
          <w:color w:val="0070C0"/>
          <w:sz w:val="36"/>
        </w:rPr>
        <w:t>PRAPARE IMPLEMENTATION ASSESSMENT</w:t>
      </w:r>
    </w:p>
    <w:p w14:paraId="39686FFA" w14:textId="1AC8D84D" w:rsidR="00BC33FD" w:rsidRDefault="00BC33FD" w:rsidP="00974A50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Contact names and emails for implementations team:   </w:t>
      </w:r>
    </w:p>
    <w:p w14:paraId="261EC08A" w14:textId="04CD3B50" w:rsidR="00BC33FD" w:rsidRDefault="00BC33FD" w:rsidP="00974A50">
      <w:pPr>
        <w:spacing w:line="240" w:lineRule="auto"/>
        <w:rPr>
          <w:color w:val="000000" w:themeColor="text1"/>
          <w:sz w:val="18"/>
          <w:szCs w:val="18"/>
        </w:rPr>
      </w:pPr>
    </w:p>
    <w:p w14:paraId="506922FC" w14:textId="359936FC" w:rsidR="00BC33FD" w:rsidRDefault="00D32335" w:rsidP="00974A50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Expectations </w:t>
      </w:r>
      <w:r w:rsidR="00983721">
        <w:rPr>
          <w:color w:val="000000" w:themeColor="text1"/>
          <w:sz w:val="18"/>
          <w:szCs w:val="18"/>
        </w:rPr>
        <w:t>of this meeting for organization:</w:t>
      </w:r>
    </w:p>
    <w:p w14:paraId="40FAFFB4" w14:textId="15ABF97F" w:rsidR="00D32335" w:rsidRDefault="00D32335" w:rsidP="00974A50">
      <w:pPr>
        <w:spacing w:line="240" w:lineRule="auto"/>
        <w:rPr>
          <w:color w:val="000000" w:themeColor="text1"/>
          <w:sz w:val="18"/>
          <w:szCs w:val="18"/>
        </w:rPr>
      </w:pPr>
    </w:p>
    <w:p w14:paraId="29BC905E" w14:textId="55F379BA" w:rsidR="00311990" w:rsidRPr="005E511C" w:rsidRDefault="00983721" w:rsidP="00311990">
      <w:pPr>
        <w:spacing w:line="360" w:lineRule="auto"/>
        <w:jc w:val="both"/>
        <w:rPr>
          <w:color w:val="2F2F2F"/>
          <w:sz w:val="18"/>
        </w:rPr>
      </w:pPr>
      <w:r>
        <w:rPr>
          <w:color w:val="000000" w:themeColor="text1"/>
          <w:sz w:val="18"/>
          <w:szCs w:val="18"/>
        </w:rPr>
        <w:t xml:space="preserve">Expectations of this meeting for </w:t>
      </w:r>
      <w:r>
        <w:rPr>
          <w:color w:val="000000" w:themeColor="text1"/>
          <w:sz w:val="18"/>
          <w:szCs w:val="18"/>
        </w:rPr>
        <w:t>facilitator: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11990" w:rsidRPr="00D71C9E" w14:paraId="70FE31D2" w14:textId="77777777" w:rsidTr="00311990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1FB30B4" w14:textId="018F466C" w:rsidR="00311990" w:rsidRPr="00D71C9E" w:rsidRDefault="00983721" w:rsidP="00F823AD">
            <w:pPr>
              <w:spacing w:line="480" w:lineRule="auto"/>
              <w:jc w:val="center"/>
              <w:rPr>
                <w:color w:val="2F2F2F"/>
                <w:sz w:val="18"/>
              </w:rPr>
            </w:pPr>
            <w:r w:rsidRPr="005E511C">
              <w:rPr>
                <w:noProof/>
                <w:color w:val="2F2F2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6EF2554" wp14:editId="5CF7C720">
                      <wp:simplePos x="0" y="0"/>
                      <wp:positionH relativeFrom="margin">
                        <wp:posOffset>-74930</wp:posOffset>
                      </wp:positionH>
                      <wp:positionV relativeFrom="paragraph">
                        <wp:posOffset>-8255</wp:posOffset>
                      </wp:positionV>
                      <wp:extent cx="5942965" cy="269240"/>
                      <wp:effectExtent l="0" t="0" r="635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96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0A9F29" w14:textId="3AE6612D" w:rsidR="00311990" w:rsidRPr="00A43F3A" w:rsidRDefault="00311990" w:rsidP="00A43F3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43F3A"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  <w:r w:rsidRPr="00A43F3A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="00D62A6D">
                                    <w:rPr>
                                      <w:b/>
                                      <w:sz w:val="24"/>
                                    </w:rPr>
                                    <w:t>WHY PRAPARE?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F2554" id="Rectangle 6" o:spid="_x0000_s1026" style="position:absolute;left:0;text-align:left;margin-left:-5.9pt;margin-top:-.65pt;width:467.95pt;height:2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" fillcolor="#0070c0" stroked="f" strokeweight="1pt">
                      <v:textbox>
                        <w:txbxContent>
                          <w:p w14:paraId="090A9F29" w14:textId="3AE6612D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62A6D">
                              <w:rPr>
                                <w:b/>
                                <w:sz w:val="24"/>
                              </w:rPr>
                              <w:t>WHY PRAPARE?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14:paraId="5C8838F7" w14:textId="2C5AAEB9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983721" w:rsidRPr="00D71C9E" w14:paraId="04617528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98C90AF" w14:textId="5B91A456" w:rsidR="00983721" w:rsidRDefault="00983721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097388E" w14:textId="0E1357A8" w:rsidR="00983721" w:rsidRPr="009F6DE0" w:rsidRDefault="00983721" w:rsidP="00F823AD">
            <w:pPr>
              <w:spacing w:line="480" w:lineRule="auto"/>
              <w:rPr>
                <w:color w:val="2F2F2F"/>
                <w:sz w:val="18"/>
              </w:rPr>
            </w:pPr>
            <w:r w:rsidRPr="009F6DE0">
              <w:rPr>
                <w:color w:val="2F2F2F"/>
                <w:sz w:val="18"/>
              </w:rPr>
              <w:t>What are you most excited about in starting PRAPARE?</w:t>
            </w:r>
          </w:p>
        </w:tc>
      </w:tr>
      <w:tr w:rsidR="00983721" w:rsidRPr="00D71C9E" w14:paraId="28466B93" w14:textId="77777777" w:rsidTr="00311990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0F780A5E" w14:textId="77777777" w:rsidR="00983721" w:rsidRDefault="00983721" w:rsidP="00F823AD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0B326B2E" w14:textId="77777777" w:rsidR="00983721" w:rsidRPr="009F6DE0" w:rsidRDefault="00983721" w:rsidP="00F823AD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311990" w:rsidRPr="00D71C9E" w14:paraId="7F6CAD4F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2CA3A2D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326B7FA" w14:textId="3385F5BD" w:rsidR="00311990" w:rsidRPr="00D71C9E" w:rsidRDefault="009F6DE0" w:rsidP="00F823AD">
            <w:pPr>
              <w:spacing w:line="480" w:lineRule="auto"/>
              <w:rPr>
                <w:color w:val="2F2F2F"/>
                <w:sz w:val="18"/>
              </w:rPr>
            </w:pPr>
            <w:r w:rsidRPr="009F6DE0">
              <w:rPr>
                <w:color w:val="2F2F2F"/>
                <w:sz w:val="18"/>
              </w:rPr>
              <w:t>What are the initiatives that relate to PRAPARE?</w:t>
            </w:r>
          </w:p>
        </w:tc>
      </w:tr>
      <w:tr w:rsidR="00B31B9B" w:rsidRPr="00D71C9E" w14:paraId="37F10CEA" w14:textId="77777777" w:rsidTr="00311990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2A3E5687" w14:textId="77777777" w:rsidR="00B31B9B" w:rsidRDefault="00B31B9B" w:rsidP="00F823AD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348A47CB" w14:textId="71315FCD" w:rsidR="00B31B9B" w:rsidRPr="00C96DEE" w:rsidRDefault="00B31B9B" w:rsidP="00F823AD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311990" w:rsidRPr="00D71C9E" w14:paraId="666BD413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741B873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F4DCAD9" w14:textId="662BBB42" w:rsidR="00311990" w:rsidRPr="00D71C9E" w:rsidRDefault="00C96DEE" w:rsidP="00F823AD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>What are the questions you are trying to answer?</w:t>
            </w:r>
          </w:p>
        </w:tc>
      </w:tr>
      <w:tr w:rsidR="00B31B9B" w:rsidRPr="00D71C9E" w14:paraId="1BC40647" w14:textId="77777777" w:rsidTr="00311990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54D8E4F1" w14:textId="77777777" w:rsidR="00B31B9B" w:rsidRDefault="00B31B9B" w:rsidP="00F823AD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1FD3CF4A" w14:textId="77777777" w:rsidR="00B31B9B" w:rsidRPr="00C96DEE" w:rsidRDefault="00B31B9B" w:rsidP="00F823AD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311990" w:rsidRPr="00D71C9E" w14:paraId="15545743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1B3D6CF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B44B157" w14:textId="2628D709" w:rsidR="00311990" w:rsidRPr="00D71C9E" w:rsidRDefault="00C96DEE" w:rsidP="00F823AD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>How will you use the data?</w:t>
            </w:r>
          </w:p>
        </w:tc>
      </w:tr>
      <w:tr w:rsidR="00B31B9B" w:rsidRPr="00D71C9E" w14:paraId="7B3C292C" w14:textId="77777777" w:rsidTr="00311990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1C7EBC6D" w14:textId="77777777" w:rsidR="00B31B9B" w:rsidRDefault="00B31B9B" w:rsidP="00F823AD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450F6901" w14:textId="77777777" w:rsidR="00B31B9B" w:rsidRPr="00C96DEE" w:rsidRDefault="00B31B9B" w:rsidP="00F823AD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311990" w:rsidRPr="00D71C9E" w14:paraId="6751F0C0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FA4542B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E3DE39E" w14:textId="1DE86A35" w:rsidR="00311990" w:rsidRPr="00D71C9E" w:rsidRDefault="00C96DEE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Tell us more about population of focus</w:t>
            </w:r>
          </w:p>
        </w:tc>
      </w:tr>
      <w:tr w:rsidR="00B31B9B" w:rsidRPr="00D71C9E" w14:paraId="1D2CC064" w14:textId="77777777" w:rsidTr="00311990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0416103D" w14:textId="77777777" w:rsidR="00B31B9B" w:rsidRDefault="00B31B9B" w:rsidP="00F823AD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5D799A99" w14:textId="77777777" w:rsidR="00B31B9B" w:rsidRDefault="00B31B9B" w:rsidP="00F823AD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311990" w:rsidRPr="00D71C9E" w14:paraId="0005764C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D8DD31C" w14:textId="77777777" w:rsidR="00311990" w:rsidRPr="00D71C9E" w:rsidRDefault="00311990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4E8BF73" w14:textId="2D1A3ADC" w:rsidR="00311990" w:rsidRPr="00D71C9E" w:rsidRDefault="00A47D19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 xml:space="preserve">Who will you be training?  </w:t>
            </w:r>
            <w:r w:rsidRPr="003C7344">
              <w:rPr>
                <w:color w:val="2F2F2F"/>
                <w:sz w:val="18"/>
              </w:rPr>
              <w:t>How will you train the rest of the staff?</w:t>
            </w:r>
            <w:r>
              <w:rPr>
                <w:color w:val="2F2F2F"/>
                <w:sz w:val="18"/>
              </w:rPr>
              <w:t xml:space="preserve"> (if applicable)</w:t>
            </w:r>
            <w:r w:rsidR="00983721">
              <w:rPr>
                <w:color w:val="2F2F2F"/>
                <w:sz w:val="18"/>
              </w:rPr>
              <w:t>.</w:t>
            </w:r>
            <w:r>
              <w:rPr>
                <w:color w:val="2F2F2F"/>
                <w:sz w:val="18"/>
              </w:rPr>
              <w:t xml:space="preserve">  </w:t>
            </w:r>
            <w:r w:rsidR="00983721">
              <w:rPr>
                <w:color w:val="2F2F2F"/>
                <w:sz w:val="18"/>
              </w:rPr>
              <w:t>Facilitator</w:t>
            </w:r>
            <w:r>
              <w:rPr>
                <w:color w:val="2F2F2F"/>
                <w:sz w:val="18"/>
              </w:rPr>
              <w:t xml:space="preserve"> or self-led training?</w:t>
            </w:r>
          </w:p>
        </w:tc>
      </w:tr>
      <w:tr w:rsidR="00B31B9B" w:rsidRPr="00D71C9E" w14:paraId="787D3C49" w14:textId="77777777" w:rsidTr="00311990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6FA65D90" w14:textId="77777777" w:rsidR="00B31B9B" w:rsidRDefault="00B31B9B" w:rsidP="00F823AD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5C60612F" w14:textId="77777777" w:rsidR="00B31B9B" w:rsidRDefault="00B31B9B" w:rsidP="00F823AD">
            <w:pPr>
              <w:spacing w:line="480" w:lineRule="auto"/>
              <w:rPr>
                <w:color w:val="2F2F2F"/>
                <w:sz w:val="18"/>
              </w:rPr>
            </w:pPr>
          </w:p>
        </w:tc>
      </w:tr>
    </w:tbl>
    <w:p w14:paraId="6C97FB14" w14:textId="77777777" w:rsidR="00311990" w:rsidRPr="00311990" w:rsidRDefault="00F823AD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43B1A" wp14:editId="75B5369F">
                <wp:simplePos x="0" y="0"/>
                <wp:positionH relativeFrom="margin">
                  <wp:posOffset>0</wp:posOffset>
                </wp:positionH>
                <wp:positionV relativeFrom="paragraph">
                  <wp:posOffset>108162</wp:posOffset>
                </wp:positionV>
                <wp:extent cx="5943258" cy="269631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017B2" w14:textId="083F8BF8" w:rsidR="00F823AD" w:rsidRPr="00A43F3A" w:rsidRDefault="00A47D19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2.  </w:t>
                            </w:r>
                            <w:r w:rsidRPr="00765440">
                              <w:rPr>
                                <w:b/>
                                <w:sz w:val="20"/>
                              </w:rPr>
                              <w:t>DECISION POINTS (Don’t need to have answer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Pr="00765440">
                              <w:rPr>
                                <w:b/>
                                <w:sz w:val="20"/>
                              </w:rPr>
                              <w:t xml:space="preserve"> – to be thinking about, who to involve, PDSA</w:t>
                            </w:r>
                            <w:r>
                              <w:rPr>
                                <w:b/>
                              </w:rPr>
                              <w:t>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43B1A" id="Rectangle 10" o:spid="_x0000_s1027" style="position:absolute;left:0;text-align:left;margin-left:0;margin-top:8.5pt;width:467.9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" fillcolor="#0070c0" stroked="f" strokeweight="1pt">
                <v:textbox>
                  <w:txbxContent>
                    <w:p w14:paraId="4C7017B2" w14:textId="083F8BF8" w:rsidR="00F823AD" w:rsidRPr="00A43F3A" w:rsidRDefault="00A47D19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2.  </w:t>
                      </w:r>
                      <w:r w:rsidRPr="00765440">
                        <w:rPr>
                          <w:b/>
                          <w:sz w:val="20"/>
                        </w:rPr>
                        <w:t>DECISION POINTS (Don’t need to have answer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 w:rsidRPr="00765440">
                        <w:rPr>
                          <w:b/>
                          <w:sz w:val="20"/>
                        </w:rPr>
                        <w:t xml:space="preserve"> – to be thinking about, who to involve, PDSA</w:t>
                      </w:r>
                      <w:r>
                        <w:rPr>
                          <w:b/>
                        </w:rPr>
                        <w:t>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881452" w14:textId="77777777" w:rsidR="000F6C90" w:rsidRPr="005E511C" w:rsidRDefault="000F6C90" w:rsidP="000F6C90">
      <w:pPr>
        <w:rPr>
          <w:sz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14:paraId="5B2B7CD7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8805E57" w14:textId="77777777"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FAFED32" w14:textId="3AF861B7" w:rsidR="00F823AD" w:rsidRPr="00D71C9E" w:rsidRDefault="009F6DE0" w:rsidP="000E342F">
            <w:pPr>
              <w:spacing w:line="480" w:lineRule="auto"/>
              <w:rPr>
                <w:color w:val="2F2F2F"/>
                <w:sz w:val="18"/>
              </w:rPr>
            </w:pPr>
            <w:r w:rsidRPr="009F6DE0">
              <w:rPr>
                <w:color w:val="2F2F2F"/>
                <w:sz w:val="18"/>
              </w:rPr>
              <w:t xml:space="preserve">Training will be working + didactic –parameters as far as </w:t>
            </w:r>
            <w:r>
              <w:rPr>
                <w:color w:val="2F2F2F"/>
                <w:sz w:val="18"/>
              </w:rPr>
              <w:t>when, length of training, &amp; number of sessions</w:t>
            </w:r>
            <w:r w:rsidRPr="009F6DE0">
              <w:rPr>
                <w:color w:val="2F2F2F"/>
                <w:sz w:val="18"/>
              </w:rPr>
              <w:t xml:space="preserve">?  </w:t>
            </w:r>
            <w:r w:rsidR="00A47D19">
              <w:rPr>
                <w:color w:val="2F2F2F"/>
                <w:sz w:val="18"/>
              </w:rPr>
              <w:t xml:space="preserve"> How soon?</w:t>
            </w:r>
          </w:p>
        </w:tc>
      </w:tr>
      <w:tr w:rsidR="00B31B9B" w:rsidRPr="00D71C9E" w14:paraId="46A33C00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67EFBC5C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7319FA46" w14:textId="77777777" w:rsidR="00B31B9B" w:rsidRPr="009F6DE0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473BB8A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E61309A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1925E62" w14:textId="079BB223" w:rsidR="00F823AD" w:rsidRPr="00D71C9E" w:rsidRDefault="009F6DE0" w:rsidP="000E342F">
            <w:pPr>
              <w:spacing w:line="480" w:lineRule="auto"/>
              <w:rPr>
                <w:color w:val="2F2F2F"/>
                <w:sz w:val="18"/>
              </w:rPr>
            </w:pPr>
            <w:r w:rsidRPr="009F6DE0">
              <w:rPr>
                <w:color w:val="2F2F2F"/>
                <w:sz w:val="18"/>
              </w:rPr>
              <w:t>Who do you want to be able to hear the different models</w:t>
            </w:r>
            <w:r>
              <w:rPr>
                <w:color w:val="2F2F2F"/>
                <w:sz w:val="18"/>
              </w:rPr>
              <w:t xml:space="preserve"> and knowledge</w:t>
            </w:r>
            <w:r w:rsidRPr="009F6DE0">
              <w:rPr>
                <w:color w:val="2F2F2F"/>
                <w:sz w:val="18"/>
              </w:rPr>
              <w:t xml:space="preserve"> that </w:t>
            </w:r>
            <w:r w:rsidR="00983721">
              <w:rPr>
                <w:color w:val="2F2F2F"/>
                <w:sz w:val="18"/>
              </w:rPr>
              <w:t xml:space="preserve">Facilitator </w:t>
            </w:r>
            <w:r w:rsidR="00A47D19">
              <w:rPr>
                <w:color w:val="2F2F2F"/>
                <w:sz w:val="18"/>
              </w:rPr>
              <w:t>/</w:t>
            </w:r>
            <w:r w:rsidR="00A47D19" w:rsidRPr="009F6DE0">
              <w:rPr>
                <w:color w:val="2F2F2F"/>
                <w:sz w:val="18"/>
              </w:rPr>
              <w:t>NACHC has curated</w:t>
            </w:r>
            <w:r w:rsidR="00A47D19">
              <w:rPr>
                <w:color w:val="2F2F2F"/>
                <w:sz w:val="18"/>
              </w:rPr>
              <w:t xml:space="preserve"> vs TTT</w:t>
            </w:r>
            <w:r w:rsidR="00A47D19" w:rsidRPr="009F6DE0">
              <w:rPr>
                <w:color w:val="2F2F2F"/>
                <w:sz w:val="18"/>
              </w:rPr>
              <w:t>?</w:t>
            </w:r>
          </w:p>
        </w:tc>
      </w:tr>
      <w:tr w:rsidR="00B31B9B" w:rsidRPr="00D71C9E" w14:paraId="611C03DC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1646AE88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30A2657C" w14:textId="77777777" w:rsidR="00B31B9B" w:rsidRPr="00C96DEE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573579B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160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27E3D0" w14:textId="77777777" w:rsidR="00F823AD" w:rsidRPr="00D71C9E" w:rsidRDefault="007A4B7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A5B9A25" w14:textId="43D44DEE" w:rsidR="00F823AD" w:rsidRPr="00D71C9E" w:rsidRDefault="00C96DEE" w:rsidP="000E342F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>How will</w:t>
            </w:r>
            <w:r w:rsidR="00A47D19">
              <w:rPr>
                <w:color w:val="2F2F2F"/>
                <w:sz w:val="18"/>
              </w:rPr>
              <w:t xml:space="preserve"> patients’</w:t>
            </w:r>
            <w:r w:rsidRPr="00C96DEE">
              <w:rPr>
                <w:color w:val="2F2F2F"/>
                <w:sz w:val="18"/>
              </w:rPr>
              <w:t xml:space="preserve"> answers be documented</w:t>
            </w:r>
            <w:r>
              <w:rPr>
                <w:color w:val="2F2F2F"/>
                <w:sz w:val="18"/>
              </w:rPr>
              <w:t>?</w:t>
            </w:r>
          </w:p>
        </w:tc>
      </w:tr>
      <w:tr w:rsidR="00B31B9B" w:rsidRPr="00D71C9E" w14:paraId="75BA2EE3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F3F0733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4004082B" w14:textId="77777777" w:rsidR="00B31B9B" w:rsidRPr="00C96DEE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73E04D47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1028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98C7B57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D64821C" w14:textId="2FAE160A" w:rsidR="00F823AD" w:rsidRPr="00D71C9E" w:rsidRDefault="00C96DEE" w:rsidP="000E342F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>How often</w:t>
            </w:r>
            <w:r>
              <w:rPr>
                <w:color w:val="2F2F2F"/>
                <w:sz w:val="18"/>
              </w:rPr>
              <w:t xml:space="preserve"> will questions be asked of patients?</w:t>
            </w:r>
          </w:p>
        </w:tc>
      </w:tr>
      <w:tr w:rsidR="00B31B9B" w:rsidRPr="00D71C9E" w14:paraId="4F1D1874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41A3069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3BBFFB6B" w14:textId="77777777" w:rsidR="00B31B9B" w:rsidRPr="00C96DEE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68A73545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F018637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886DBB2" w14:textId="02AE4F38" w:rsidR="00F823AD" w:rsidRPr="00D71C9E" w:rsidRDefault="00C96DEE" w:rsidP="000E342F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>How will needs be communicated to other care team members and outside parties?</w:t>
            </w:r>
          </w:p>
        </w:tc>
      </w:tr>
      <w:tr w:rsidR="00B31B9B" w:rsidRPr="00D71C9E" w14:paraId="27F447D2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616AF667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5F7BB5A4" w14:textId="77777777" w:rsidR="00B31B9B" w:rsidRPr="00C96DEE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143BAF2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579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1B390C6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0C5EDAD" w14:textId="03D6C216" w:rsidR="00F823AD" w:rsidRPr="00D71C9E" w:rsidRDefault="00C96DEE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How will referrals be tracked and completed?</w:t>
            </w:r>
          </w:p>
        </w:tc>
      </w:tr>
      <w:tr w:rsidR="00B31B9B" w:rsidRPr="00D71C9E" w14:paraId="43A61B59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0674F06E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4F387324" w14:textId="77777777" w:rsidR="00B31B9B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46FF16A5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2889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0BA8869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F1014EA" w14:textId="582AE682" w:rsidR="00F823AD" w:rsidRPr="00D71C9E" w:rsidRDefault="003C7344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What s</w:t>
            </w:r>
            <w:r w:rsidRPr="003C7344">
              <w:rPr>
                <w:color w:val="2F2F2F"/>
                <w:sz w:val="18"/>
              </w:rPr>
              <w:t>upport</w:t>
            </w:r>
            <w:r>
              <w:rPr>
                <w:color w:val="2F2F2F"/>
                <w:sz w:val="18"/>
              </w:rPr>
              <w:t xml:space="preserve"> will be provided</w:t>
            </w:r>
            <w:r w:rsidRPr="003C7344">
              <w:rPr>
                <w:color w:val="2F2F2F"/>
                <w:sz w:val="18"/>
              </w:rPr>
              <w:t xml:space="preserve"> for staff as they address sensitive SDH</w:t>
            </w:r>
            <w:r w:rsidR="000E0CEB">
              <w:rPr>
                <w:color w:val="2F2F2F"/>
                <w:sz w:val="18"/>
              </w:rPr>
              <w:t>?</w:t>
            </w:r>
          </w:p>
        </w:tc>
      </w:tr>
      <w:tr w:rsidR="00B31B9B" w:rsidRPr="00D71C9E" w14:paraId="7D60C2E0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70FD8B2E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49D14C16" w14:textId="77777777" w:rsidR="00B31B9B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</w:tbl>
    <w:p w14:paraId="43149647" w14:textId="77777777" w:rsidR="00311990" w:rsidRDefault="00F823AD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F8DDD" wp14:editId="43FD73C3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5943258" cy="269631"/>
                <wp:effectExtent l="0" t="0" r="63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E22C2" w14:textId="07B9B48C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52C9B">
                              <w:rPr>
                                <w:b/>
                                <w:sz w:val="24"/>
                              </w:rPr>
                              <w:t>PROJECT MANAGEMENT</w:t>
                            </w:r>
                            <w:r w:rsidRPr="00F823A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8DDD" id="Rectangle 11" o:spid="_x0000_s1028" style="position:absolute;margin-left:0;margin-top:6.55pt;width:467.9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" fillcolor="#0070c0" stroked="f" strokeweight="1pt">
                <v:textbox>
                  <w:txbxContent>
                    <w:p w14:paraId="446E22C2" w14:textId="07B9B48C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A52C9B">
                        <w:rPr>
                          <w:b/>
                          <w:sz w:val="24"/>
                        </w:rPr>
                        <w:t>PROJECT MANAGEMENT</w:t>
                      </w:r>
                      <w:r w:rsidRPr="00F823AD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5EF93" w14:textId="7B0D94FF" w:rsidR="00311990" w:rsidRPr="00454B33" w:rsidRDefault="00311990" w:rsidP="000F6C90">
      <w:pPr>
        <w:rPr>
          <w:sz w:val="1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14:paraId="1579451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5547C59" w14:textId="07BA93CE" w:rsidR="00F823AD" w:rsidRPr="00D71C9E" w:rsidRDefault="00E2109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53320AD" w14:textId="3D95EC0B" w:rsidR="00F823AD" w:rsidRPr="00D71C9E" w:rsidRDefault="00C96DEE" w:rsidP="000E342F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>What are measures of success</w:t>
            </w:r>
            <w:r w:rsidR="00A47D19">
              <w:rPr>
                <w:color w:val="2F2F2F"/>
                <w:sz w:val="18"/>
              </w:rPr>
              <w:t>/KPIs</w:t>
            </w:r>
            <w:r w:rsidRPr="00C96DEE">
              <w:rPr>
                <w:color w:val="2F2F2F"/>
                <w:sz w:val="18"/>
              </w:rPr>
              <w:t xml:space="preserve"> for you in participating?</w:t>
            </w:r>
          </w:p>
        </w:tc>
      </w:tr>
      <w:tr w:rsidR="00B31B9B" w:rsidRPr="00D71C9E" w14:paraId="47A57BE3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D3ACF99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643B07C2" w14:textId="77777777" w:rsidR="00B31B9B" w:rsidRPr="00C96DEE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E21095" w:rsidRPr="00D71C9E" w14:paraId="1D39318E" w14:textId="77777777" w:rsidTr="00B748D0">
        <w:trPr>
          <w:jc w:val="center"/>
        </w:trPr>
        <w:sdt>
          <w:sdtPr>
            <w:rPr>
              <w:color w:val="2F2F2F"/>
              <w:sz w:val="18"/>
            </w:rPr>
            <w:id w:val="-19875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A2B5BDC" w14:textId="77777777" w:rsidR="00E21095" w:rsidRPr="00D71C9E" w:rsidRDefault="00E21095" w:rsidP="00B748D0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C6FEF38" w14:textId="1D73F423" w:rsidR="00E21095" w:rsidRPr="00D71C9E" w:rsidRDefault="00E21095" w:rsidP="00B748D0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 xml:space="preserve">What are </w:t>
            </w:r>
            <w:r>
              <w:rPr>
                <w:color w:val="2F2F2F"/>
                <w:sz w:val="18"/>
              </w:rPr>
              <w:t>characteristics of your organization that will facilitate PRAPARE implementation?  Hinder it?</w:t>
            </w:r>
          </w:p>
        </w:tc>
      </w:tr>
      <w:tr w:rsidR="00B31B9B" w:rsidRPr="00D71C9E" w14:paraId="1F96D84A" w14:textId="77777777" w:rsidTr="00B748D0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6E91F48C" w14:textId="77777777" w:rsidR="00B31B9B" w:rsidRDefault="00B31B9B" w:rsidP="00B748D0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705FA055" w14:textId="77777777" w:rsidR="00B31B9B" w:rsidRPr="00C96DEE" w:rsidRDefault="00B31B9B" w:rsidP="00B748D0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3749623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85D798C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50CCE0B" w14:textId="414EBE65" w:rsidR="00F823AD" w:rsidRPr="00D71C9E" w:rsidRDefault="00C96DEE" w:rsidP="000E342F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 xml:space="preserve">Tell us about your project management design for this?  </w:t>
            </w:r>
          </w:p>
        </w:tc>
      </w:tr>
      <w:tr w:rsidR="00B31B9B" w:rsidRPr="00D71C9E" w14:paraId="4944FE95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20595213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1DAE782C" w14:textId="77777777" w:rsidR="00B31B9B" w:rsidRPr="00C96DEE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1D3CCA3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5490F14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ED42FDC" w14:textId="719B66B2" w:rsidR="00F823AD" w:rsidRPr="00D71C9E" w:rsidRDefault="00C96DEE" w:rsidP="000E342F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>How often are you meeting?</w:t>
            </w:r>
          </w:p>
        </w:tc>
      </w:tr>
      <w:tr w:rsidR="00B31B9B" w:rsidRPr="00D71C9E" w14:paraId="28423745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2654662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4249E77B" w14:textId="77777777" w:rsidR="00B31B9B" w:rsidRPr="00C96DEE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1C4823A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0274C4B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EA6B3AF" w14:textId="526E351B" w:rsidR="00F823AD" w:rsidRPr="00D71C9E" w:rsidRDefault="00C96DEE" w:rsidP="000E342F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 xml:space="preserve">How </w:t>
            </w:r>
            <w:r>
              <w:rPr>
                <w:color w:val="2F2F2F"/>
                <w:sz w:val="18"/>
              </w:rPr>
              <w:t>will</w:t>
            </w:r>
            <w:r w:rsidRPr="00C96DEE">
              <w:rPr>
                <w:color w:val="2F2F2F"/>
                <w:sz w:val="18"/>
              </w:rPr>
              <w:t xml:space="preserve"> communication flow?</w:t>
            </w:r>
          </w:p>
        </w:tc>
      </w:tr>
      <w:tr w:rsidR="00B31B9B" w:rsidRPr="00D71C9E" w14:paraId="6F892161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3C12975B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3045598C" w14:textId="77777777" w:rsidR="00B31B9B" w:rsidRPr="00C96DEE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0B41189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47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68BB647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8DC6CA8" w14:textId="31EA18FB" w:rsidR="00F823AD" w:rsidRPr="00D71C9E" w:rsidRDefault="00C96DEE" w:rsidP="000E342F">
            <w:pPr>
              <w:spacing w:line="480" w:lineRule="auto"/>
              <w:rPr>
                <w:color w:val="2F2F2F"/>
                <w:sz w:val="18"/>
              </w:rPr>
            </w:pPr>
            <w:r w:rsidRPr="00C96DEE">
              <w:rPr>
                <w:color w:val="2F2F2F"/>
                <w:sz w:val="18"/>
              </w:rPr>
              <w:t xml:space="preserve">What would be the ideal way that you would handle check-ins and refreshers?  </w:t>
            </w:r>
          </w:p>
        </w:tc>
      </w:tr>
      <w:tr w:rsidR="00B31B9B" w:rsidRPr="00D71C9E" w14:paraId="31DF9B12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00E3FD8A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458246B6" w14:textId="77777777" w:rsidR="00B31B9B" w:rsidRPr="00C96DEE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585E0F9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6324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B59FF9F" w14:textId="53A1B498" w:rsidR="00F823AD" w:rsidRPr="00D71C9E" w:rsidRDefault="00896E50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6B066A2" w14:textId="1EE2F34D" w:rsidR="00F823AD" w:rsidRPr="00D71C9E" w:rsidRDefault="003C7344" w:rsidP="000E342F">
            <w:pPr>
              <w:spacing w:line="480" w:lineRule="auto"/>
              <w:rPr>
                <w:color w:val="2F2F2F"/>
                <w:sz w:val="18"/>
              </w:rPr>
            </w:pPr>
            <w:r w:rsidRPr="003C7344">
              <w:rPr>
                <w:color w:val="2F2F2F"/>
                <w:sz w:val="18"/>
              </w:rPr>
              <w:t xml:space="preserve">What modules/topics/format in a </w:t>
            </w:r>
            <w:r>
              <w:rPr>
                <w:color w:val="2F2F2F"/>
                <w:sz w:val="18"/>
              </w:rPr>
              <w:t>practice</w:t>
            </w:r>
            <w:r w:rsidRPr="003C7344">
              <w:rPr>
                <w:color w:val="2F2F2F"/>
                <w:sz w:val="18"/>
              </w:rPr>
              <w:t xml:space="preserve"> collaborative would best serve you?</w:t>
            </w:r>
          </w:p>
        </w:tc>
      </w:tr>
      <w:tr w:rsidR="00B31B9B" w:rsidRPr="00D71C9E" w14:paraId="5B20C0E7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1CA18625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7BA3EF50" w14:textId="77777777" w:rsidR="00B31B9B" w:rsidRPr="003C7344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F823AD" w:rsidRPr="00D71C9E" w14:paraId="13AB68EA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738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B8923A5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7293A39" w14:textId="3544767D" w:rsidR="00F823AD" w:rsidRPr="00D71C9E" w:rsidRDefault="00896E50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Who will be on your project/implementation team?</w:t>
            </w:r>
          </w:p>
        </w:tc>
      </w:tr>
      <w:tr w:rsidR="00B31B9B" w:rsidRPr="00D71C9E" w14:paraId="3944CEE0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51030724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7C35DBF9" w14:textId="77777777" w:rsidR="00B31B9B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D71C9E" w:rsidRPr="00D71C9E" w14:paraId="1A46E76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827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1E48212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65EB4B2" w14:textId="3F4FD789" w:rsidR="00D71C9E" w:rsidRPr="00D71C9E" w:rsidRDefault="00896E50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Any risks or potential opposition/barriers you foresee?</w:t>
            </w:r>
          </w:p>
        </w:tc>
      </w:tr>
      <w:tr w:rsidR="00B31B9B" w:rsidRPr="00D71C9E" w14:paraId="11636CCB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130CDE60" w14:textId="77777777" w:rsidR="00B31B9B" w:rsidRDefault="00B31B9B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6FBBC437" w14:textId="77777777" w:rsidR="00B31B9B" w:rsidRDefault="00B31B9B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</w:tbl>
    <w:p w14:paraId="007BFE86" w14:textId="77777777" w:rsidR="00B31B9B" w:rsidRDefault="00B31B9B" w:rsidP="00EC36BF"/>
    <w:p w14:paraId="40E52DB5" w14:textId="77777777" w:rsidR="00B31B9B" w:rsidRDefault="00B31B9B">
      <w:r>
        <w:br w:type="page"/>
      </w:r>
    </w:p>
    <w:p w14:paraId="0DDBE90B" w14:textId="2FE009D0" w:rsidR="000A7CCA" w:rsidRDefault="000A7CCA" w:rsidP="00EC36BF">
      <w:r>
        <w:rPr>
          <w:noProof/>
          <w:color w:val="2F2F2F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20D2E" wp14:editId="206597F6">
                <wp:simplePos x="0" y="0"/>
                <wp:positionH relativeFrom="margin">
                  <wp:align>right</wp:align>
                </wp:positionH>
                <wp:positionV relativeFrom="paragraph">
                  <wp:posOffset>81574</wp:posOffset>
                </wp:positionV>
                <wp:extent cx="5943258" cy="269631"/>
                <wp:effectExtent l="0" t="0" r="63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1034E" w14:textId="77777777" w:rsidR="000A7CCA" w:rsidRPr="00A43F3A" w:rsidRDefault="000A7CCA" w:rsidP="000A7C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0A7CCA">
                              <w:rPr>
                                <w:b/>
                                <w:sz w:val="24"/>
                              </w:rPr>
                              <w:t>PLANNING FOR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0D2E" id="Rectangle 14" o:spid="_x0000_s1029" style="position:absolute;margin-left:416.75pt;margin-top:6.4pt;width:467.95pt;height:2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" fillcolor="#0070c0" stroked="f" strokeweight="1pt">
                <v:textbox>
                  <w:txbxContent>
                    <w:p w14:paraId="21E1034E" w14:textId="77777777" w:rsidR="000A7CCA" w:rsidRPr="00A43F3A" w:rsidRDefault="000A7CCA" w:rsidP="000A7C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Pr="000A7CCA">
                        <w:rPr>
                          <w:b/>
                          <w:sz w:val="24"/>
                        </w:rPr>
                        <w:t>PLANNING FOR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0DCF9" wp14:editId="4E1EBA59">
                <wp:simplePos x="0" y="0"/>
                <wp:positionH relativeFrom="margin">
                  <wp:align>right</wp:align>
                </wp:positionH>
                <wp:positionV relativeFrom="paragraph">
                  <wp:posOffset>69376</wp:posOffset>
                </wp:positionV>
                <wp:extent cx="5943258" cy="269631"/>
                <wp:effectExtent l="0" t="0" r="63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6CFD0" w14:textId="0C480538" w:rsidR="000A7CCA" w:rsidRPr="00A43F3A" w:rsidRDefault="00853C02" w:rsidP="000A7C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0A7CCA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0A7CCA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23D8E">
                              <w:rPr>
                                <w:b/>
                                <w:sz w:val="24"/>
                              </w:rPr>
                              <w:t>PRAPARE TRAINING MODULES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0DCF9" id="Rectangle 15" o:spid="_x0000_s1030" style="position:absolute;margin-left:416.75pt;margin-top:5.45pt;width:467.95pt;height:2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" fillcolor="#0070c0" stroked="f" strokeweight="1pt">
                <v:textbox>
                  <w:txbxContent>
                    <w:p w14:paraId="0A56CFD0" w14:textId="0C480538" w:rsidR="000A7CCA" w:rsidRPr="00A43F3A" w:rsidRDefault="00853C02" w:rsidP="000A7C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 w:rsidR="000A7CCA" w:rsidRPr="00A43F3A">
                        <w:rPr>
                          <w:b/>
                          <w:sz w:val="24"/>
                        </w:rPr>
                        <w:t>.</w:t>
                      </w:r>
                      <w:r w:rsidR="000A7CCA" w:rsidRPr="00A43F3A">
                        <w:rPr>
                          <w:b/>
                          <w:sz w:val="24"/>
                        </w:rPr>
                        <w:tab/>
                      </w:r>
                      <w:r w:rsidR="00323D8E">
                        <w:rPr>
                          <w:b/>
                          <w:sz w:val="24"/>
                        </w:rPr>
                        <w:t>PRAPARE TRAINING MODULES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6C90">
        <w:tab/>
        <w:t xml:space="preserve"> </w:t>
      </w:r>
    </w:p>
    <w:p w14:paraId="5FFFECA9" w14:textId="77777777" w:rsidR="00A811A2" w:rsidRPr="00454B33" w:rsidRDefault="00A811A2" w:rsidP="000A7CCA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A811A2" w14:paraId="7BEFDED6" w14:textId="77777777" w:rsidTr="00236085">
        <w:tc>
          <w:tcPr>
            <w:tcW w:w="3116" w:type="dxa"/>
            <w:shd w:val="clear" w:color="auto" w:fill="A6A6A6" w:themeFill="background1" w:themeFillShade="A6"/>
          </w:tcPr>
          <w:p w14:paraId="3786B364" w14:textId="77777777" w:rsidR="00A811A2" w:rsidRDefault="00A811A2" w:rsidP="00CC5E31">
            <w:r>
              <w:t>Module/Topic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14:paraId="459CE123" w14:textId="77777777" w:rsidR="00A811A2" w:rsidRDefault="00A811A2" w:rsidP="00CC5E31">
            <w:r>
              <w:t>Time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2E75E571" w14:textId="77777777" w:rsidR="00A811A2" w:rsidRDefault="00A811A2" w:rsidP="00CC5E31">
            <w:r>
              <w:t>Activity</w:t>
            </w:r>
          </w:p>
        </w:tc>
      </w:tr>
      <w:tr w:rsidR="00A811A2" w14:paraId="00C0C387" w14:textId="77777777" w:rsidTr="00BC0042">
        <w:tc>
          <w:tcPr>
            <w:tcW w:w="3116" w:type="dxa"/>
            <w:shd w:val="clear" w:color="auto" w:fill="FFF2CC" w:themeFill="accent4" w:themeFillTint="33"/>
          </w:tcPr>
          <w:p w14:paraId="53A1AC8E" w14:textId="25E7EE15" w:rsidR="00D350F7" w:rsidRDefault="000D5158" w:rsidP="00DB2C56">
            <w:r>
              <w:t xml:space="preserve">1A. </w:t>
            </w:r>
            <w:r w:rsidR="00D350F7">
              <w:t>What is PRAPARE?</w:t>
            </w:r>
            <w:r w:rsidR="00E21DE8">
              <w:t xml:space="preserve"> </w:t>
            </w:r>
            <w:r w:rsidR="00E21DE8" w:rsidRPr="00E21DE8">
              <w:rPr>
                <w:i/>
              </w:rPr>
              <w:t>(Chapter 1)</w:t>
            </w:r>
          </w:p>
          <w:p w14:paraId="3C44C030" w14:textId="3F84BA7B" w:rsidR="00A811A2" w:rsidRDefault="00F8337A" w:rsidP="00DB2C56">
            <w:r>
              <w:t>Why PRAPARE</w:t>
            </w:r>
          </w:p>
        </w:tc>
        <w:tc>
          <w:tcPr>
            <w:tcW w:w="1649" w:type="dxa"/>
            <w:shd w:val="clear" w:color="auto" w:fill="FFF2CC" w:themeFill="accent4" w:themeFillTint="33"/>
          </w:tcPr>
          <w:p w14:paraId="348DC270" w14:textId="77777777" w:rsidR="00A811A2" w:rsidRDefault="00A811A2" w:rsidP="00CC5E31"/>
        </w:tc>
        <w:tc>
          <w:tcPr>
            <w:tcW w:w="4585" w:type="dxa"/>
            <w:shd w:val="clear" w:color="auto" w:fill="FFF2CC" w:themeFill="accent4" w:themeFillTint="33"/>
          </w:tcPr>
          <w:p w14:paraId="641F2B09" w14:textId="77777777" w:rsidR="00A811A2" w:rsidRDefault="00A11D82" w:rsidP="00CC5E31">
            <w:r>
              <w:t>Depends on SDH knowledge level of staff</w:t>
            </w:r>
          </w:p>
          <w:p w14:paraId="3D6903BA" w14:textId="1AC2E78A" w:rsidR="004043E9" w:rsidRDefault="004043E9" w:rsidP="00CC5E31">
            <w:r>
              <w:t>Wandering flip charts of alignment &amp; how it helps</w:t>
            </w:r>
          </w:p>
        </w:tc>
      </w:tr>
      <w:tr w:rsidR="00BE415B" w14:paraId="6048E96A" w14:textId="77777777" w:rsidTr="00BC0042">
        <w:tc>
          <w:tcPr>
            <w:tcW w:w="3116" w:type="dxa"/>
            <w:shd w:val="clear" w:color="auto" w:fill="FFF2CC" w:themeFill="accent4" w:themeFillTint="33"/>
          </w:tcPr>
          <w:p w14:paraId="51133746" w14:textId="019EB36D" w:rsidR="00BE415B" w:rsidRDefault="000D5158" w:rsidP="000D5158">
            <w:r>
              <w:t xml:space="preserve">1B. </w:t>
            </w:r>
            <w:r w:rsidR="0007728C">
              <w:t>Asking questions</w:t>
            </w:r>
            <w:r w:rsidR="00950D95">
              <w:t xml:space="preserve"> &amp; documentation</w:t>
            </w:r>
          </w:p>
          <w:p w14:paraId="725B1A14" w14:textId="2C721847" w:rsidR="00DB2C56" w:rsidRDefault="00DB2C56" w:rsidP="000D5158">
            <w:r>
              <w:t>Empath</w:t>
            </w:r>
            <w:r w:rsidR="00490FC3">
              <w:t>ic</w:t>
            </w:r>
            <w:r>
              <w:t xml:space="preserve"> Inquiry</w:t>
            </w:r>
          </w:p>
          <w:p w14:paraId="29D6F2FE" w14:textId="3C35EF73" w:rsidR="00A4715F" w:rsidRPr="00A4715F" w:rsidRDefault="00A4715F" w:rsidP="00A4715F">
            <w:pPr>
              <w:rPr>
                <w:i/>
              </w:rPr>
            </w:pPr>
            <w:r>
              <w:rPr>
                <w:i/>
              </w:rPr>
              <w:t>(Chapter 4)</w:t>
            </w:r>
          </w:p>
        </w:tc>
        <w:tc>
          <w:tcPr>
            <w:tcW w:w="1649" w:type="dxa"/>
            <w:shd w:val="clear" w:color="auto" w:fill="FFF2CC" w:themeFill="accent4" w:themeFillTint="33"/>
          </w:tcPr>
          <w:p w14:paraId="3634C5E1" w14:textId="77777777" w:rsidR="00BE415B" w:rsidRDefault="00BE415B" w:rsidP="00CC5E31"/>
        </w:tc>
        <w:tc>
          <w:tcPr>
            <w:tcW w:w="4585" w:type="dxa"/>
            <w:shd w:val="clear" w:color="auto" w:fill="FFF2CC" w:themeFill="accent4" w:themeFillTint="33"/>
          </w:tcPr>
          <w:p w14:paraId="219806C8" w14:textId="15BCE585" w:rsidR="00BE415B" w:rsidRDefault="0007728C" w:rsidP="00CC5E31">
            <w:r>
              <w:t xml:space="preserve">2 rounds of </w:t>
            </w:r>
            <w:r w:rsidR="00950D95">
              <w:t>role playing (before and after Hawaii video)</w:t>
            </w:r>
          </w:p>
        </w:tc>
      </w:tr>
      <w:tr w:rsidR="004043E9" w14:paraId="2245C7FB" w14:textId="77777777" w:rsidTr="004043E9">
        <w:tc>
          <w:tcPr>
            <w:tcW w:w="3116" w:type="dxa"/>
            <w:shd w:val="clear" w:color="auto" w:fill="FFF2CC" w:themeFill="accent4" w:themeFillTint="33"/>
          </w:tcPr>
          <w:p w14:paraId="09A911A2" w14:textId="17667899" w:rsidR="004043E9" w:rsidRDefault="0061792C" w:rsidP="00A430DD">
            <w:r>
              <w:t xml:space="preserve">1C. </w:t>
            </w:r>
            <w:r w:rsidR="004043E9">
              <w:t xml:space="preserve">Project management </w:t>
            </w:r>
            <w:r w:rsidR="004043E9" w:rsidRPr="008961AC">
              <w:rPr>
                <w:i/>
              </w:rPr>
              <w:t>(Chapter 3)</w:t>
            </w:r>
          </w:p>
        </w:tc>
        <w:tc>
          <w:tcPr>
            <w:tcW w:w="1649" w:type="dxa"/>
            <w:shd w:val="clear" w:color="auto" w:fill="FFF2CC" w:themeFill="accent4" w:themeFillTint="33"/>
          </w:tcPr>
          <w:p w14:paraId="36161AE4" w14:textId="77777777" w:rsidR="004043E9" w:rsidRDefault="004043E9" w:rsidP="00A430DD"/>
        </w:tc>
        <w:tc>
          <w:tcPr>
            <w:tcW w:w="4585" w:type="dxa"/>
            <w:shd w:val="clear" w:color="auto" w:fill="FFF2CC" w:themeFill="accent4" w:themeFillTint="33"/>
          </w:tcPr>
          <w:p w14:paraId="091268A9" w14:textId="77777777" w:rsidR="004043E9" w:rsidRDefault="004043E9" w:rsidP="00A430DD">
            <w:r w:rsidRPr="00F87F8A">
              <w:rPr>
                <w:i/>
              </w:rPr>
              <w:t>Depends on if decisions made here or at leadership level</w:t>
            </w:r>
          </w:p>
        </w:tc>
      </w:tr>
      <w:tr w:rsidR="00950D95" w14:paraId="4DEEFE1C" w14:textId="77777777" w:rsidTr="00BC0042">
        <w:tc>
          <w:tcPr>
            <w:tcW w:w="3116" w:type="dxa"/>
            <w:shd w:val="clear" w:color="auto" w:fill="D9E2F3" w:themeFill="accent5" w:themeFillTint="33"/>
          </w:tcPr>
          <w:p w14:paraId="034BC82C" w14:textId="5D11F3C6" w:rsidR="00950D95" w:rsidRDefault="00FE29D0" w:rsidP="00CC5E31">
            <w:pPr>
              <w:rPr>
                <w:i/>
              </w:rPr>
            </w:pPr>
            <w:r>
              <w:t xml:space="preserve">2A. </w:t>
            </w:r>
            <w:r w:rsidR="00950D95">
              <w:t>Messaging &amp; communication</w:t>
            </w:r>
            <w:r w:rsidR="000E7073">
              <w:t xml:space="preserve"> </w:t>
            </w:r>
            <w:r w:rsidR="000E7073" w:rsidRPr="003552E2">
              <w:rPr>
                <w:i/>
              </w:rPr>
              <w:t>(</w:t>
            </w:r>
            <w:r w:rsidR="003552E2" w:rsidRPr="003552E2">
              <w:rPr>
                <w:i/>
              </w:rPr>
              <w:t>C</w:t>
            </w:r>
            <w:r w:rsidR="000E7073" w:rsidRPr="003552E2">
              <w:rPr>
                <w:i/>
              </w:rPr>
              <w:t>hapter 2)</w:t>
            </w:r>
          </w:p>
          <w:p w14:paraId="10453DB7" w14:textId="77777777" w:rsidR="004043E9" w:rsidRDefault="004043E9" w:rsidP="00CC5E31"/>
          <w:p w14:paraId="3095597B" w14:textId="4B5D5935" w:rsidR="004043E9" w:rsidRDefault="004043E9" w:rsidP="00CC5E31">
            <w:r>
              <w:t>Supporting staff</w:t>
            </w:r>
          </w:p>
        </w:tc>
        <w:tc>
          <w:tcPr>
            <w:tcW w:w="1649" w:type="dxa"/>
            <w:shd w:val="clear" w:color="auto" w:fill="D9E2F3" w:themeFill="accent5" w:themeFillTint="33"/>
          </w:tcPr>
          <w:p w14:paraId="6C969B7F" w14:textId="77777777" w:rsidR="00950D95" w:rsidRDefault="00950D95" w:rsidP="00CC5E31"/>
        </w:tc>
        <w:tc>
          <w:tcPr>
            <w:tcW w:w="4585" w:type="dxa"/>
            <w:shd w:val="clear" w:color="auto" w:fill="D9E2F3" w:themeFill="accent5" w:themeFillTint="33"/>
          </w:tcPr>
          <w:p w14:paraId="44A24CFA" w14:textId="77777777" w:rsidR="00950D95" w:rsidRDefault="00950D95" w:rsidP="00CC5E31">
            <w:r>
              <w:t>Small group brainstorm of audiences, methods of messaging, and start messages, finish messages as homework</w:t>
            </w:r>
          </w:p>
          <w:p w14:paraId="68D852D7" w14:textId="216FDE5A" w:rsidR="004043E9" w:rsidRDefault="004043E9" w:rsidP="00CC5E31">
            <w:r>
              <w:t>TBD</w:t>
            </w:r>
          </w:p>
        </w:tc>
      </w:tr>
      <w:tr w:rsidR="003412EA" w14:paraId="20304B02" w14:textId="77777777" w:rsidTr="00BC0042">
        <w:tc>
          <w:tcPr>
            <w:tcW w:w="3116" w:type="dxa"/>
            <w:shd w:val="clear" w:color="auto" w:fill="D9E2F3" w:themeFill="accent5" w:themeFillTint="33"/>
          </w:tcPr>
          <w:p w14:paraId="3BD3D6B2" w14:textId="3489BB2D" w:rsidR="00C85A4B" w:rsidRDefault="00FE29D0" w:rsidP="003412EA">
            <w:r>
              <w:t xml:space="preserve">2B. </w:t>
            </w:r>
            <w:r w:rsidR="003412EA">
              <w:t xml:space="preserve">Addressing SDH </w:t>
            </w:r>
          </w:p>
          <w:p w14:paraId="23291B8F" w14:textId="77777777" w:rsidR="003412EA" w:rsidRPr="00C85A4B" w:rsidRDefault="003412EA" w:rsidP="00C85A4B">
            <w:pPr>
              <w:jc w:val="center"/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14:paraId="48E0475A" w14:textId="77777777" w:rsidR="003412EA" w:rsidRDefault="003412EA" w:rsidP="003412EA"/>
        </w:tc>
        <w:tc>
          <w:tcPr>
            <w:tcW w:w="4585" w:type="dxa"/>
            <w:shd w:val="clear" w:color="auto" w:fill="D9E2F3" w:themeFill="accent5" w:themeFillTint="33"/>
          </w:tcPr>
          <w:p w14:paraId="5F1E159F" w14:textId="77777777" w:rsidR="003412EA" w:rsidRDefault="003412EA" w:rsidP="003412EA">
            <w:r>
              <w:t>Introduce matrix development – 1 or 2 SDH, offer to finish during training or they can do as homework</w:t>
            </w:r>
          </w:p>
        </w:tc>
      </w:tr>
      <w:tr w:rsidR="003412EA" w14:paraId="51E41CB4" w14:textId="77777777" w:rsidTr="00BC0042">
        <w:tc>
          <w:tcPr>
            <w:tcW w:w="3116" w:type="dxa"/>
            <w:shd w:val="clear" w:color="auto" w:fill="E2EFD9" w:themeFill="accent6" w:themeFillTint="33"/>
          </w:tcPr>
          <w:p w14:paraId="73A9E5B2" w14:textId="644BC35B" w:rsidR="003412EA" w:rsidRDefault="006313E4" w:rsidP="003412EA">
            <w:r>
              <w:t xml:space="preserve">3A. </w:t>
            </w:r>
            <w:r w:rsidR="003412EA">
              <w:t>Using the data</w:t>
            </w:r>
            <w:r w:rsidR="00D535E0">
              <w:t xml:space="preserve"> </w:t>
            </w:r>
            <w:r w:rsidR="00D535E0" w:rsidRPr="00D535E0">
              <w:rPr>
                <w:i/>
              </w:rPr>
              <w:t>(Chapter 6 &amp; 7)</w:t>
            </w:r>
          </w:p>
        </w:tc>
        <w:tc>
          <w:tcPr>
            <w:tcW w:w="1649" w:type="dxa"/>
            <w:shd w:val="clear" w:color="auto" w:fill="E2EFD9" w:themeFill="accent6" w:themeFillTint="33"/>
          </w:tcPr>
          <w:p w14:paraId="57DDC1EB" w14:textId="77777777" w:rsidR="003412EA" w:rsidRDefault="003412EA" w:rsidP="003412EA"/>
        </w:tc>
        <w:tc>
          <w:tcPr>
            <w:tcW w:w="4585" w:type="dxa"/>
            <w:shd w:val="clear" w:color="auto" w:fill="E2EFD9" w:themeFill="accent6" w:themeFillTint="33"/>
          </w:tcPr>
          <w:p w14:paraId="71652FB5" w14:textId="42E4F79C" w:rsidR="003412EA" w:rsidRPr="00F87F8A" w:rsidRDefault="003412EA" w:rsidP="003412EA">
            <w:pPr>
              <w:rPr>
                <w:i/>
              </w:rPr>
            </w:pPr>
            <w:r w:rsidRPr="00F87F8A">
              <w:rPr>
                <w:i/>
              </w:rPr>
              <w:t>Depends on if decisions made here or at leadership level</w:t>
            </w:r>
          </w:p>
        </w:tc>
      </w:tr>
      <w:tr w:rsidR="003412EA" w14:paraId="61182D68" w14:textId="77777777" w:rsidTr="00BC0042">
        <w:tc>
          <w:tcPr>
            <w:tcW w:w="3116" w:type="dxa"/>
            <w:shd w:val="clear" w:color="auto" w:fill="E2EFD9" w:themeFill="accent6" w:themeFillTint="33"/>
          </w:tcPr>
          <w:p w14:paraId="3EADF602" w14:textId="65C51D8A" w:rsidR="003412EA" w:rsidRDefault="006313E4" w:rsidP="003412EA">
            <w:r>
              <w:t>3</w:t>
            </w:r>
            <w:r w:rsidR="00A4271C">
              <w:t>B</w:t>
            </w:r>
            <w:r>
              <w:t xml:space="preserve">. </w:t>
            </w:r>
            <w:proofErr w:type="gramStart"/>
            <w:r w:rsidR="003412EA">
              <w:t>Partners</w:t>
            </w:r>
            <w:r w:rsidR="00C56977">
              <w:t xml:space="preserve">  </w:t>
            </w:r>
            <w:r w:rsidR="00420E70">
              <w:rPr>
                <w:i/>
              </w:rPr>
              <w:t>(</w:t>
            </w:r>
            <w:proofErr w:type="gramEnd"/>
            <w:r w:rsidR="00420E70">
              <w:rPr>
                <w:i/>
              </w:rPr>
              <w:t>Chapter 8 &amp; 9)</w:t>
            </w:r>
          </w:p>
        </w:tc>
        <w:tc>
          <w:tcPr>
            <w:tcW w:w="1649" w:type="dxa"/>
            <w:shd w:val="clear" w:color="auto" w:fill="E2EFD9" w:themeFill="accent6" w:themeFillTint="33"/>
          </w:tcPr>
          <w:p w14:paraId="32C380AC" w14:textId="77777777" w:rsidR="003412EA" w:rsidRDefault="003412EA" w:rsidP="003412EA"/>
        </w:tc>
        <w:tc>
          <w:tcPr>
            <w:tcW w:w="4585" w:type="dxa"/>
            <w:shd w:val="clear" w:color="auto" w:fill="E2EFD9" w:themeFill="accent6" w:themeFillTint="33"/>
          </w:tcPr>
          <w:p w14:paraId="112C0713" w14:textId="7FBB6796" w:rsidR="003412EA" w:rsidRPr="00F87F8A" w:rsidRDefault="003412EA" w:rsidP="003412EA">
            <w:pPr>
              <w:rPr>
                <w:i/>
              </w:rPr>
            </w:pPr>
            <w:r w:rsidRPr="00F87F8A">
              <w:rPr>
                <w:i/>
              </w:rPr>
              <w:t>Depends on if decisions made here or at leadership level</w:t>
            </w:r>
          </w:p>
        </w:tc>
      </w:tr>
      <w:tr w:rsidR="003412EA" w14:paraId="241B08D5" w14:textId="77777777" w:rsidTr="00BC0042">
        <w:tc>
          <w:tcPr>
            <w:tcW w:w="3116" w:type="dxa"/>
            <w:shd w:val="clear" w:color="auto" w:fill="D9D9D9" w:themeFill="background1" w:themeFillShade="D9"/>
          </w:tcPr>
          <w:p w14:paraId="19968AED" w14:textId="4919DE0B" w:rsidR="003412EA" w:rsidRDefault="00E438E6" w:rsidP="003412EA">
            <w:proofErr w:type="spellStart"/>
            <w:r>
              <w:t>All_</w:t>
            </w:r>
            <w:r w:rsidR="003412EA">
              <w:t>Celebrate</w:t>
            </w:r>
            <w:proofErr w:type="spellEnd"/>
            <w:r w:rsidR="003412EA">
              <w:t xml:space="preserve"> progress and decisions made during day/ training AND next steps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3F5C66E9" w14:textId="77777777" w:rsidR="003412EA" w:rsidRDefault="003412EA" w:rsidP="003412EA"/>
        </w:tc>
        <w:tc>
          <w:tcPr>
            <w:tcW w:w="4585" w:type="dxa"/>
            <w:shd w:val="clear" w:color="auto" w:fill="D9D9D9" w:themeFill="background1" w:themeFillShade="D9"/>
          </w:tcPr>
          <w:p w14:paraId="56E4D70E" w14:textId="6F36B550" w:rsidR="003412EA" w:rsidRDefault="003412EA" w:rsidP="003412EA">
            <w:r>
              <w:t>Commitments from staff</w:t>
            </w:r>
          </w:p>
        </w:tc>
      </w:tr>
    </w:tbl>
    <w:p w14:paraId="488814F3" w14:textId="161C74AC" w:rsidR="00D30F4A" w:rsidRDefault="00D30F4A" w:rsidP="000A7CCA"/>
    <w:p w14:paraId="5CB4B171" w14:textId="10E6939D" w:rsidR="00454B33" w:rsidRDefault="00454B33" w:rsidP="000A7CCA">
      <w:r>
        <w:rPr>
          <w:noProof/>
        </w:rPr>
        <w:drawing>
          <wp:inline distT="0" distB="0" distL="0" distR="0" wp14:anchorId="429FAFA7" wp14:editId="243E9BAA">
            <wp:extent cx="5919190" cy="2774950"/>
            <wp:effectExtent l="0" t="0" r="571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872" t="20893" r="20193" b="29154"/>
                    <a:stretch/>
                  </pic:blipFill>
                  <pic:spPr bwMode="auto">
                    <a:xfrm>
                      <a:off x="0" y="0"/>
                      <a:ext cx="5936687" cy="2783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9B31E" w14:textId="77777777" w:rsidR="00454B33" w:rsidRDefault="00454B33" w:rsidP="000A7CCA"/>
    <w:p w14:paraId="09E3C2C2" w14:textId="77777777" w:rsidR="000A7CCA" w:rsidRDefault="00935DD1" w:rsidP="000A7CCA">
      <w:r>
        <w:rPr>
          <w:noProof/>
          <w:color w:val="2F2F2F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93AD7" wp14:editId="1FDEFB27">
                <wp:simplePos x="0" y="0"/>
                <wp:positionH relativeFrom="margin">
                  <wp:align>right</wp:align>
                </wp:positionH>
                <wp:positionV relativeFrom="paragraph">
                  <wp:posOffset>73878</wp:posOffset>
                </wp:positionV>
                <wp:extent cx="5943258" cy="269631"/>
                <wp:effectExtent l="0" t="0" r="63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A42F0" w14:textId="193FEB9F" w:rsidR="00935DD1" w:rsidRPr="00A43F3A" w:rsidRDefault="00B360BF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="00935DD1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935DD1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314FE">
                              <w:rPr>
                                <w:b/>
                                <w:sz w:val="24"/>
                              </w:rPr>
                              <w:t>ANYTHING ELSE YOU WANT TO ADDRESS BEFORE TRAINING COMMENCES?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3AD7" id="Rectangle 16" o:spid="_x0000_s1031" style="position:absolute;margin-left:416.75pt;margin-top:5.8pt;width:467.95pt;height:2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" fillcolor="#0070c0" stroked="f" strokeweight="1pt">
                <v:textbox>
                  <w:txbxContent>
                    <w:p w14:paraId="226A42F0" w14:textId="193FEB9F" w:rsidR="00935DD1" w:rsidRPr="00A43F3A" w:rsidRDefault="00B360BF" w:rsidP="00935DD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  <w:r w:rsidR="00935DD1" w:rsidRPr="00A43F3A">
                        <w:rPr>
                          <w:b/>
                          <w:sz w:val="24"/>
                        </w:rPr>
                        <w:t>.</w:t>
                      </w:r>
                      <w:r w:rsidR="00935DD1" w:rsidRPr="00A43F3A">
                        <w:rPr>
                          <w:b/>
                          <w:sz w:val="24"/>
                        </w:rPr>
                        <w:tab/>
                      </w:r>
                      <w:r w:rsidR="00E314FE">
                        <w:rPr>
                          <w:b/>
                          <w:sz w:val="24"/>
                        </w:rPr>
                        <w:t>ANYTHING ELSE YOU WANT TO ADDRESS BEFORE TRAINING COMMENCES?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B337B7" w14:textId="44C3FAB7" w:rsidR="000A7CCA" w:rsidRDefault="00B360BF" w:rsidP="000A7CCA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5D27D8" wp14:editId="5E5E509F">
                <wp:simplePos x="0" y="0"/>
                <wp:positionH relativeFrom="margin">
                  <wp:posOffset>12700</wp:posOffset>
                </wp:positionH>
                <wp:positionV relativeFrom="paragraph">
                  <wp:posOffset>2663190</wp:posOffset>
                </wp:positionV>
                <wp:extent cx="5935752" cy="208740"/>
                <wp:effectExtent l="0" t="0" r="8255" b="127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752" cy="208740"/>
                          <a:chOff x="0" y="0"/>
                          <a:chExt cx="5935752" cy="208740"/>
                        </a:xfrm>
                        <a:solidFill>
                          <a:srgbClr val="0070C0"/>
                        </a:solidFill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3182257" y="3628"/>
                            <a:ext cx="2753495" cy="205112"/>
                            <a:chOff x="-1879539" y="0"/>
                            <a:chExt cx="2753495" cy="205112"/>
                          </a:xfrm>
                          <a:grpFill/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 rot="10800000">
                            <a:off x="0" y="0"/>
                            <a:ext cx="2753495" cy="205112"/>
                            <a:chOff x="-1879539" y="0"/>
                            <a:chExt cx="2753495" cy="205112"/>
                          </a:xfrm>
                          <a:grpFill/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80F8A" id="Group 46" o:spid="_x0000_s1026" style="position:absolute;margin-left:1pt;margin-top:209.7pt;width:467.4pt;height:16.45pt;z-index:251681792;mso-position-horizontal-relative:margin;mso-width-relative:margin;mso-height-relative:margin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">
                <v:group id="Group 47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dz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DxETdzvwAAANsAAAAPAAAAAAAA&#10;AAAAAAAAAAcCAABkcnMvZG93bnJldi54bWxQSwUGAAAAAAMAAwC3AAAA8wIAAAAA&#10;" filled="f" stroked="f" strokeweight="1pt"/>
                  <v:rect id="Rectangle 49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Lo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nl2S6MMAAADbAAAADwAA&#10;AAAAAAAAAAAAAAAHAgAAZHJzL2Rvd25yZXYueG1sUEsFBgAAAAADAAMAtwAAAPcCAAAAAA==&#10;" filled="f" stroked="f" strokeweight="1pt"/>
                </v:group>
                <v:group id="Group 50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  <v:rect id="Rectangle 51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/>
                  <v:rect id="Rectangle 52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/>
                </v:group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35DD1" w:rsidRPr="00D71C9E" w14:paraId="23F5BC1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0678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36D138A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A93677C" w14:textId="03F87821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935DD1" w:rsidRPr="00D71C9E" w14:paraId="35A82455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8955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53C9E9C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19D969F" w14:textId="6E254B79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935DD1" w:rsidRPr="00D71C9E" w14:paraId="2C8A01F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31984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E86B12A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0475B64" w14:textId="27CD57B8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935DD1" w:rsidRPr="00D71C9E" w14:paraId="48D19B4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38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57942A2" w14:textId="341C5DDB" w:rsidR="00935DD1" w:rsidRPr="00D71C9E" w:rsidRDefault="00B360BF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7FE10A6" w14:textId="090DD96A" w:rsidR="00B360BF" w:rsidRPr="00D71C9E" w:rsidRDefault="00B360BF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935DD1" w:rsidRPr="00D71C9E" w14:paraId="01F494C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5114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C3FC180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4EF0DE3" w14:textId="4A909E45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  <w:tr w:rsidR="00935DD1" w:rsidRPr="00D71C9E" w14:paraId="6350903B" w14:textId="77777777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1EFBA168" w14:textId="4E81084C" w:rsidR="00935DD1" w:rsidRPr="00D71C9E" w:rsidRDefault="00935DD1" w:rsidP="00896E50">
            <w:pPr>
              <w:spacing w:line="480" w:lineRule="auto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14:paraId="366BDED6" w14:textId="609A19BE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</w:tbl>
    <w:p w14:paraId="0D2170C0" w14:textId="73FAC515" w:rsidR="00935DD1" w:rsidRDefault="00935DD1" w:rsidP="00CA2EF9">
      <w:pPr>
        <w:rPr>
          <w:sz w:val="2"/>
          <w:szCs w:val="2"/>
        </w:rPr>
      </w:pPr>
    </w:p>
    <w:p w14:paraId="76679ACE" w14:textId="7FAACB7D" w:rsidR="00BC33FD" w:rsidRDefault="00BC33FD" w:rsidP="00CA2EF9">
      <w:pPr>
        <w:rPr>
          <w:sz w:val="2"/>
          <w:szCs w:val="2"/>
        </w:rPr>
      </w:pPr>
    </w:p>
    <w:p w14:paraId="564D87F3" w14:textId="776553C2" w:rsidR="00BC33FD" w:rsidRDefault="00BC33FD" w:rsidP="00CA2EF9">
      <w:pPr>
        <w:rPr>
          <w:sz w:val="2"/>
          <w:szCs w:val="2"/>
        </w:rPr>
      </w:pPr>
    </w:p>
    <w:p w14:paraId="054B3B8E" w14:textId="323876A7" w:rsidR="00BC33FD" w:rsidRDefault="00BC33FD" w:rsidP="00CA2EF9">
      <w:pPr>
        <w:rPr>
          <w:sz w:val="2"/>
          <w:szCs w:val="2"/>
        </w:rPr>
      </w:pPr>
    </w:p>
    <w:p w14:paraId="3B2CA3C2" w14:textId="77777777" w:rsidR="00BC33FD" w:rsidRPr="00CA2EF9" w:rsidRDefault="00BC33FD" w:rsidP="00CA2EF9">
      <w:pPr>
        <w:rPr>
          <w:sz w:val="2"/>
          <w:szCs w:val="2"/>
        </w:rPr>
      </w:pPr>
    </w:p>
    <w:sectPr w:rsidR="00BC33FD" w:rsidRPr="00CA2EF9" w:rsidSect="001A23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493D9" w14:textId="77777777" w:rsidR="00B4498C" w:rsidRDefault="00B4498C" w:rsidP="008F1194">
      <w:pPr>
        <w:spacing w:after="0" w:line="240" w:lineRule="auto"/>
      </w:pPr>
      <w:r>
        <w:separator/>
      </w:r>
    </w:p>
  </w:endnote>
  <w:endnote w:type="continuationSeparator" w:id="0">
    <w:p w14:paraId="562B8FB2" w14:textId="77777777" w:rsidR="00B4498C" w:rsidRDefault="00B4498C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5FFC" w14:textId="77777777" w:rsidR="001D7E33" w:rsidRDefault="001D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F424A" w14:textId="77777777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9F1C53" w14:textId="77777777" w:rsidR="001A2376" w:rsidRDefault="001A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B437" w14:textId="77777777" w:rsidR="001D7E33" w:rsidRDefault="001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706DB" w14:textId="77777777" w:rsidR="00B4498C" w:rsidRDefault="00B4498C" w:rsidP="008F1194">
      <w:pPr>
        <w:spacing w:after="0" w:line="240" w:lineRule="auto"/>
      </w:pPr>
      <w:r>
        <w:separator/>
      </w:r>
    </w:p>
  </w:footnote>
  <w:footnote w:type="continuationSeparator" w:id="0">
    <w:p w14:paraId="149ED2A6" w14:textId="77777777" w:rsidR="00B4498C" w:rsidRDefault="00B4498C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EC82" w14:textId="77777777" w:rsidR="001D7E33" w:rsidRDefault="001D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0030" w14:textId="77777777" w:rsidR="001D7E33" w:rsidRDefault="001D7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209E" w14:textId="77777777" w:rsidR="001D7E33" w:rsidRDefault="001D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E26E5"/>
    <w:multiLevelType w:val="hybridMultilevel"/>
    <w:tmpl w:val="0BF61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8E"/>
    <w:rsid w:val="000048CB"/>
    <w:rsid w:val="000332E0"/>
    <w:rsid w:val="0007728C"/>
    <w:rsid w:val="00084224"/>
    <w:rsid w:val="000A7CCA"/>
    <w:rsid w:val="000D5158"/>
    <w:rsid w:val="000E0CEB"/>
    <w:rsid w:val="000E7073"/>
    <w:rsid w:val="000F6C90"/>
    <w:rsid w:val="0014729A"/>
    <w:rsid w:val="00174F40"/>
    <w:rsid w:val="00191D63"/>
    <w:rsid w:val="001A2376"/>
    <w:rsid w:val="001A3F3A"/>
    <w:rsid w:val="001A7EF7"/>
    <w:rsid w:val="001D51CB"/>
    <w:rsid w:val="001D5B2D"/>
    <w:rsid w:val="001D7E33"/>
    <w:rsid w:val="00202A71"/>
    <w:rsid w:val="00236085"/>
    <w:rsid w:val="00241A86"/>
    <w:rsid w:val="002759C2"/>
    <w:rsid w:val="00277281"/>
    <w:rsid w:val="00311990"/>
    <w:rsid w:val="00314C38"/>
    <w:rsid w:val="00323D8E"/>
    <w:rsid w:val="003412EA"/>
    <w:rsid w:val="003552E2"/>
    <w:rsid w:val="003A0648"/>
    <w:rsid w:val="003B4802"/>
    <w:rsid w:val="003C7344"/>
    <w:rsid w:val="003D359E"/>
    <w:rsid w:val="004043E9"/>
    <w:rsid w:val="00404562"/>
    <w:rsid w:val="00420E70"/>
    <w:rsid w:val="00435F2E"/>
    <w:rsid w:val="00447D20"/>
    <w:rsid w:val="00450BBB"/>
    <w:rsid w:val="00454B33"/>
    <w:rsid w:val="00490FC3"/>
    <w:rsid w:val="004A3273"/>
    <w:rsid w:val="004B48C3"/>
    <w:rsid w:val="004C32B5"/>
    <w:rsid w:val="00502A15"/>
    <w:rsid w:val="00513443"/>
    <w:rsid w:val="005426A5"/>
    <w:rsid w:val="00554AA5"/>
    <w:rsid w:val="005B032D"/>
    <w:rsid w:val="005E511C"/>
    <w:rsid w:val="0061792C"/>
    <w:rsid w:val="006313E4"/>
    <w:rsid w:val="00631541"/>
    <w:rsid w:val="006B2F2B"/>
    <w:rsid w:val="006C00BA"/>
    <w:rsid w:val="006E7899"/>
    <w:rsid w:val="007164BA"/>
    <w:rsid w:val="00755351"/>
    <w:rsid w:val="00775285"/>
    <w:rsid w:val="007A4B7E"/>
    <w:rsid w:val="007E2105"/>
    <w:rsid w:val="00852BBD"/>
    <w:rsid w:val="00853C02"/>
    <w:rsid w:val="00880D5C"/>
    <w:rsid w:val="008910DF"/>
    <w:rsid w:val="008961AC"/>
    <w:rsid w:val="00896E50"/>
    <w:rsid w:val="008F1194"/>
    <w:rsid w:val="009210EA"/>
    <w:rsid w:val="009358CF"/>
    <w:rsid w:val="00935DD1"/>
    <w:rsid w:val="00950D95"/>
    <w:rsid w:val="00974A50"/>
    <w:rsid w:val="00975093"/>
    <w:rsid w:val="00983721"/>
    <w:rsid w:val="009F6DE0"/>
    <w:rsid w:val="00A11D82"/>
    <w:rsid w:val="00A4271C"/>
    <w:rsid w:val="00A43F3A"/>
    <w:rsid w:val="00A4715F"/>
    <w:rsid w:val="00A47D19"/>
    <w:rsid w:val="00A52C9B"/>
    <w:rsid w:val="00A811A2"/>
    <w:rsid w:val="00A95895"/>
    <w:rsid w:val="00AA0947"/>
    <w:rsid w:val="00AC11E8"/>
    <w:rsid w:val="00B04624"/>
    <w:rsid w:val="00B31B9B"/>
    <w:rsid w:val="00B360BF"/>
    <w:rsid w:val="00B4498C"/>
    <w:rsid w:val="00BC0042"/>
    <w:rsid w:val="00BC33FD"/>
    <w:rsid w:val="00BE415B"/>
    <w:rsid w:val="00C56977"/>
    <w:rsid w:val="00C85A4B"/>
    <w:rsid w:val="00C96DEE"/>
    <w:rsid w:val="00CA2EF9"/>
    <w:rsid w:val="00CE03B5"/>
    <w:rsid w:val="00CE3A34"/>
    <w:rsid w:val="00D30F4A"/>
    <w:rsid w:val="00D32335"/>
    <w:rsid w:val="00D350F7"/>
    <w:rsid w:val="00D5153F"/>
    <w:rsid w:val="00D535E0"/>
    <w:rsid w:val="00D62A6D"/>
    <w:rsid w:val="00D71C9E"/>
    <w:rsid w:val="00DB2C56"/>
    <w:rsid w:val="00E21095"/>
    <w:rsid w:val="00E21DE8"/>
    <w:rsid w:val="00E22752"/>
    <w:rsid w:val="00E25BC6"/>
    <w:rsid w:val="00E314FE"/>
    <w:rsid w:val="00E438E6"/>
    <w:rsid w:val="00E82221"/>
    <w:rsid w:val="00EC36BF"/>
    <w:rsid w:val="00F823AD"/>
    <w:rsid w:val="00F8337A"/>
    <w:rsid w:val="00F87F8A"/>
    <w:rsid w:val="00FB1147"/>
    <w:rsid w:val="00FB13F4"/>
    <w:rsid w:val="00FD4973"/>
    <w:rsid w:val="00FE0CF6"/>
    <w:rsid w:val="00FE29D0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E3C4"/>
  <w15:chartTrackingRefBased/>
  <w15:docId w15:val="{D41F148A-1F29-45C2-9372-E3A78E5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er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845C1-B581-4AF9-855B-C57B5D10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0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Espersen</dc:creator>
  <cp:keywords/>
  <dc:description/>
  <cp:lastModifiedBy>Chris Espersen</cp:lastModifiedBy>
  <cp:revision>2</cp:revision>
  <dcterms:created xsi:type="dcterms:W3CDTF">2019-01-13T12:14:00Z</dcterms:created>
  <dcterms:modified xsi:type="dcterms:W3CDTF">2019-01-13T12:14:00Z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v-prabic@microsoft.com</vt:lpwstr>
  </property>
  <property fmtid="{D5CDD505-2E9C-101B-9397-08002B2CF9AE}" pid="6" name="MSIP_Label_f42aa342-8706-4288-bd11-ebb85995028c_SetDate">
    <vt:lpwstr>2018-01-11T00:30:25.6651719Z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